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февраля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ООО УК «Бастион» к Астаповой </w:t>
      </w:r>
      <w:r>
        <w:rPr>
          <w:rStyle w:val="cat-UserDefinedgrp-11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ООО УК «Бастион» к Астаповой </w:t>
      </w:r>
      <w:r>
        <w:rPr>
          <w:rStyle w:val="cat-UserDefinedgrp-1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 xml:space="preserve"> удовлетворить</w:t>
      </w:r>
      <w:r>
        <w:rPr>
          <w:rFonts w:ascii="Times New Roman" w:eastAsia="Times New Roman" w:hAnsi="Times New Roman" w:cs="Times New Roman"/>
        </w:rPr>
        <w:t xml:space="preserve"> частично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Астаповой </w:t>
      </w:r>
      <w:r>
        <w:rPr>
          <w:rStyle w:val="cat-UserDefinedgrp-1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 xml:space="preserve">ООО УК «Бастион» </w:t>
      </w:r>
      <w:r>
        <w:rPr>
          <w:rFonts w:ascii="Times New Roman" w:eastAsia="Times New Roman" w:hAnsi="Times New Roman" w:cs="Times New Roman"/>
        </w:rPr>
        <w:t>1278,4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остальной части иска отказать.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1rplc-6">
    <w:name w:val="cat-UserDefined grp-11 rplc-6"/>
    <w:basedOn w:val="DefaultParagraphFont"/>
  </w:style>
  <w:style w:type="character" w:customStyle="1" w:styleId="cat-UserDefinedgrp-11rplc-9">
    <w:name w:val="cat-UserDefined grp-11 rplc-9"/>
    <w:basedOn w:val="DefaultParagraphFont"/>
  </w:style>
  <w:style w:type="character" w:customStyle="1" w:styleId="cat-UserDefinedgrp-12rplc-11">
    <w:name w:val="cat-UserDefined grp-12 rplc-11"/>
    <w:basedOn w:val="DefaultParagraphFont"/>
  </w:style>
  <w:style w:type="character" w:customStyle="1" w:styleId="cat-UserDefinedgrp-13rplc-13">
    <w:name w:val="cat-UserDefined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